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F84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F844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727FE" w:rsidRPr="002727FE">
        <w:tc>
          <w:tcPr>
            <w:tcW w:w="3261" w:type="dxa"/>
            <w:shd w:val="clear" w:color="auto" w:fill="E7E6E6" w:themeFill="background2"/>
          </w:tcPr>
          <w:p w:rsidR="00F40E11" w:rsidRPr="002727FE" w:rsidRDefault="00F84459">
            <w:pPr>
              <w:rPr>
                <w:b/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2727FE" w:rsidRDefault="00103570">
            <w:pPr>
              <w:rPr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>Тарифная политика и ценообразование в ЖКХ и энергетике</w:t>
            </w:r>
          </w:p>
        </w:tc>
      </w:tr>
      <w:tr w:rsidR="002727FE" w:rsidRPr="002727FE">
        <w:tc>
          <w:tcPr>
            <w:tcW w:w="3261" w:type="dxa"/>
            <w:shd w:val="clear" w:color="auto" w:fill="E7E6E6" w:themeFill="background2"/>
          </w:tcPr>
          <w:p w:rsidR="00F40E11" w:rsidRPr="002727FE" w:rsidRDefault="00F84459">
            <w:pPr>
              <w:rPr>
                <w:b/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2727FE" w:rsidRDefault="007B5D44">
            <w:pPr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27.03.02</w:t>
            </w:r>
            <w:r w:rsidR="00F84459" w:rsidRPr="002727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2727FE" w:rsidRDefault="007B5D44">
            <w:pPr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Управление качеством</w:t>
            </w:r>
          </w:p>
        </w:tc>
      </w:tr>
      <w:tr w:rsidR="002727FE" w:rsidRPr="002727FE">
        <w:tc>
          <w:tcPr>
            <w:tcW w:w="3261" w:type="dxa"/>
            <w:shd w:val="clear" w:color="auto" w:fill="E7E6E6" w:themeFill="background2"/>
          </w:tcPr>
          <w:p w:rsidR="00F40E11" w:rsidRPr="002727FE" w:rsidRDefault="00F84459">
            <w:pPr>
              <w:rPr>
                <w:b/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2727FE" w:rsidRDefault="00354052" w:rsidP="004C6529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2727FE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2727FE" w:rsidRPr="002727FE">
        <w:tc>
          <w:tcPr>
            <w:tcW w:w="3261" w:type="dxa"/>
            <w:shd w:val="clear" w:color="auto" w:fill="E7E6E6" w:themeFill="background2"/>
          </w:tcPr>
          <w:p w:rsidR="00F40E11" w:rsidRPr="002727FE" w:rsidRDefault="00F84459">
            <w:pPr>
              <w:rPr>
                <w:b/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2727FE" w:rsidRDefault="00103570">
            <w:pPr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8</w:t>
            </w:r>
            <w:r w:rsidR="00F84459" w:rsidRPr="002727FE">
              <w:rPr>
                <w:sz w:val="24"/>
                <w:szCs w:val="24"/>
              </w:rPr>
              <w:t xml:space="preserve"> </w:t>
            </w:r>
            <w:proofErr w:type="spellStart"/>
            <w:r w:rsidR="00F84459" w:rsidRPr="002727FE">
              <w:rPr>
                <w:sz w:val="24"/>
                <w:szCs w:val="24"/>
              </w:rPr>
              <w:t>з.е</w:t>
            </w:r>
            <w:proofErr w:type="spellEnd"/>
            <w:r w:rsidR="00F84459" w:rsidRPr="002727FE">
              <w:rPr>
                <w:sz w:val="24"/>
                <w:szCs w:val="24"/>
              </w:rPr>
              <w:t>.</w:t>
            </w:r>
          </w:p>
        </w:tc>
      </w:tr>
      <w:tr w:rsidR="002727FE" w:rsidRPr="002727FE">
        <w:tc>
          <w:tcPr>
            <w:tcW w:w="3261" w:type="dxa"/>
            <w:shd w:val="clear" w:color="auto" w:fill="E7E6E6" w:themeFill="background2"/>
          </w:tcPr>
          <w:p w:rsidR="00F40E11" w:rsidRPr="002727FE" w:rsidRDefault="00F84459">
            <w:pPr>
              <w:rPr>
                <w:b/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65C9" w:rsidRDefault="001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40E11" w:rsidRPr="002727FE" w:rsidRDefault="00103570">
            <w:pPr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Экзамен</w:t>
            </w:r>
          </w:p>
        </w:tc>
      </w:tr>
      <w:tr w:rsidR="002727FE" w:rsidRPr="002727FE">
        <w:tc>
          <w:tcPr>
            <w:tcW w:w="3261" w:type="dxa"/>
            <w:shd w:val="clear" w:color="auto" w:fill="E7E6E6" w:themeFill="background2"/>
          </w:tcPr>
          <w:p w:rsidR="00F40E11" w:rsidRPr="002727FE" w:rsidRDefault="00F84459">
            <w:pPr>
              <w:rPr>
                <w:b/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2727FE" w:rsidRDefault="002727FE">
            <w:pPr>
              <w:rPr>
                <w:sz w:val="24"/>
                <w:szCs w:val="24"/>
                <w:highlight w:val="yellow"/>
              </w:rPr>
            </w:pPr>
            <w:r w:rsidRPr="002727FE">
              <w:rPr>
                <w:sz w:val="24"/>
                <w:szCs w:val="24"/>
              </w:rPr>
              <w:t>Г</w:t>
            </w:r>
            <w:r w:rsidR="007B5D44" w:rsidRPr="002727FE">
              <w:rPr>
                <w:sz w:val="24"/>
                <w:szCs w:val="24"/>
              </w:rPr>
              <w:t>ородского хозяйства</w:t>
            </w:r>
          </w:p>
        </w:tc>
      </w:tr>
      <w:tr w:rsidR="002727FE" w:rsidRPr="002727FE">
        <w:tc>
          <w:tcPr>
            <w:tcW w:w="10490" w:type="dxa"/>
            <w:gridSpan w:val="3"/>
            <w:shd w:val="clear" w:color="auto" w:fill="E7E6E6" w:themeFill="background2"/>
          </w:tcPr>
          <w:p w:rsidR="00F40E11" w:rsidRPr="002727FE" w:rsidRDefault="00F84459" w:rsidP="002727FE">
            <w:pPr>
              <w:rPr>
                <w:b/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>Крат</w:t>
            </w:r>
            <w:r w:rsidR="002727FE" w:rsidRPr="002727FE">
              <w:rPr>
                <w:b/>
                <w:sz w:val="24"/>
                <w:szCs w:val="24"/>
              </w:rPr>
              <w:t>к</w:t>
            </w:r>
            <w:r w:rsidRPr="002727F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727FE" w:rsidRPr="002727FE">
        <w:tc>
          <w:tcPr>
            <w:tcW w:w="10490" w:type="dxa"/>
            <w:gridSpan w:val="3"/>
            <w:shd w:val="clear" w:color="auto" w:fill="auto"/>
          </w:tcPr>
          <w:p w:rsidR="00103570" w:rsidRPr="002727FE" w:rsidRDefault="00103570" w:rsidP="001035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Тема 1. Понятие тарифов</w:t>
            </w:r>
          </w:p>
        </w:tc>
      </w:tr>
      <w:tr w:rsidR="002727FE" w:rsidRPr="002727FE" w:rsidTr="00103570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103570" w:rsidRPr="002727FE" w:rsidRDefault="00103570" w:rsidP="001035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Тема 2. Государственное регулирование тарифов</w:t>
            </w:r>
          </w:p>
        </w:tc>
      </w:tr>
      <w:tr w:rsidR="002727FE" w:rsidRPr="002727FE">
        <w:tc>
          <w:tcPr>
            <w:tcW w:w="10490" w:type="dxa"/>
            <w:gridSpan w:val="3"/>
            <w:shd w:val="clear" w:color="auto" w:fill="auto"/>
          </w:tcPr>
          <w:p w:rsidR="00103570" w:rsidRPr="002727FE" w:rsidRDefault="00103570" w:rsidP="001035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 xml:space="preserve">Тема 3. </w:t>
            </w:r>
            <w:proofErr w:type="spellStart"/>
            <w:r w:rsidRPr="002727FE">
              <w:rPr>
                <w:sz w:val="24"/>
                <w:szCs w:val="24"/>
              </w:rPr>
              <w:t>Контролинг</w:t>
            </w:r>
            <w:proofErr w:type="spellEnd"/>
            <w:r w:rsidRPr="002727FE">
              <w:rPr>
                <w:sz w:val="24"/>
                <w:szCs w:val="24"/>
              </w:rPr>
              <w:t xml:space="preserve"> тарифной политики</w:t>
            </w:r>
          </w:p>
        </w:tc>
      </w:tr>
      <w:tr w:rsidR="002727FE" w:rsidRPr="002727FE">
        <w:tc>
          <w:tcPr>
            <w:tcW w:w="10490" w:type="dxa"/>
            <w:gridSpan w:val="3"/>
            <w:shd w:val="clear" w:color="auto" w:fill="auto"/>
          </w:tcPr>
          <w:p w:rsidR="00103570" w:rsidRPr="002727FE" w:rsidRDefault="00103570" w:rsidP="001035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Тема 4. Основы ценообразования в ЖКХ</w:t>
            </w:r>
          </w:p>
        </w:tc>
      </w:tr>
      <w:tr w:rsidR="002727FE" w:rsidRPr="002727FE">
        <w:tc>
          <w:tcPr>
            <w:tcW w:w="10490" w:type="dxa"/>
            <w:gridSpan w:val="3"/>
            <w:shd w:val="clear" w:color="auto" w:fill="auto"/>
          </w:tcPr>
          <w:p w:rsidR="00103570" w:rsidRPr="002727FE" w:rsidRDefault="00103570" w:rsidP="001035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Тема 5. Сбалансированность ценообразования</w:t>
            </w:r>
          </w:p>
        </w:tc>
      </w:tr>
      <w:tr w:rsidR="002727FE" w:rsidRPr="002727FE">
        <w:tc>
          <w:tcPr>
            <w:tcW w:w="10490" w:type="dxa"/>
            <w:gridSpan w:val="3"/>
            <w:shd w:val="clear" w:color="auto" w:fill="E7E6E6" w:themeFill="background2"/>
          </w:tcPr>
          <w:p w:rsidR="00F40E11" w:rsidRPr="002727FE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727FE" w:rsidRPr="002727FE">
        <w:tc>
          <w:tcPr>
            <w:tcW w:w="10490" w:type="dxa"/>
            <w:gridSpan w:val="3"/>
            <w:shd w:val="clear" w:color="auto" w:fill="auto"/>
          </w:tcPr>
          <w:p w:rsidR="00F40E11" w:rsidRPr="002727FE" w:rsidRDefault="00F84459" w:rsidP="001E65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03570" w:rsidRPr="001E65C9" w:rsidRDefault="00103570" w:rsidP="001E65C9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Шуляк, П. Н. </w:t>
            </w:r>
            <w:r w:rsidRPr="001E65C9">
              <w:rPr>
                <w:bCs/>
                <w:sz w:val="24"/>
                <w:szCs w:val="24"/>
              </w:rPr>
              <w:t>Ценообразовани</w:t>
            </w:r>
            <w:r w:rsidRPr="001E65C9">
              <w:rPr>
                <w:sz w:val="24"/>
                <w:szCs w:val="24"/>
              </w:rPr>
              <w:t>е [Электронный ресурс</w:t>
            </w:r>
            <w:proofErr w:type="gramStart"/>
            <w:r w:rsidRPr="001E65C9">
              <w:rPr>
                <w:sz w:val="24"/>
                <w:szCs w:val="24"/>
              </w:rPr>
              <w:t>] :</w:t>
            </w:r>
            <w:proofErr w:type="gramEnd"/>
            <w:r w:rsidRPr="001E65C9">
              <w:rPr>
                <w:sz w:val="24"/>
                <w:szCs w:val="24"/>
              </w:rPr>
              <w:t xml:space="preserve"> учебно-практическое пособие / П. Н. Шуляк. - 13-е изд., </w:t>
            </w:r>
            <w:proofErr w:type="spellStart"/>
            <w:r w:rsidRPr="001E65C9">
              <w:rPr>
                <w:sz w:val="24"/>
                <w:szCs w:val="24"/>
              </w:rPr>
              <w:t>перераб</w:t>
            </w:r>
            <w:proofErr w:type="spellEnd"/>
            <w:r w:rsidRPr="001E65C9">
              <w:rPr>
                <w:sz w:val="24"/>
                <w:szCs w:val="24"/>
              </w:rPr>
              <w:t xml:space="preserve">. и доп. - </w:t>
            </w:r>
            <w:proofErr w:type="gramStart"/>
            <w:r w:rsidRPr="001E65C9">
              <w:rPr>
                <w:sz w:val="24"/>
                <w:szCs w:val="24"/>
              </w:rPr>
              <w:t>Москва :</w:t>
            </w:r>
            <w:proofErr w:type="gramEnd"/>
            <w:r w:rsidRPr="001E65C9">
              <w:rPr>
                <w:sz w:val="24"/>
                <w:szCs w:val="24"/>
              </w:rPr>
              <w:t xml:space="preserve"> Дашков и К°, 2018. - 196 с. </w:t>
            </w:r>
            <w:hyperlink r:id="rId7" w:history="1">
              <w:r w:rsidRPr="001E65C9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http://znanium.com/go.php?id=342026</w:t>
              </w:r>
            </w:hyperlink>
          </w:p>
          <w:p w:rsidR="00103570" w:rsidRPr="002727FE" w:rsidRDefault="00103570" w:rsidP="001E65C9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1E65C9">
              <w:rPr>
                <w:bCs/>
                <w:sz w:val="24"/>
                <w:szCs w:val="24"/>
              </w:rPr>
              <w:t>Ценообразовани</w:t>
            </w:r>
            <w:r w:rsidRPr="001E65C9">
              <w:rPr>
                <w:sz w:val="24"/>
                <w:szCs w:val="24"/>
              </w:rPr>
              <w:t>е [Электронный</w:t>
            </w:r>
            <w:r w:rsidRPr="002727FE">
              <w:rPr>
                <w:sz w:val="24"/>
                <w:szCs w:val="24"/>
              </w:rPr>
              <w:t xml:space="preserve"> ресурс</w:t>
            </w:r>
            <w:proofErr w:type="gramStart"/>
            <w:r w:rsidRPr="002727FE">
              <w:rPr>
                <w:sz w:val="24"/>
                <w:szCs w:val="24"/>
              </w:rPr>
              <w:t>] :</w:t>
            </w:r>
            <w:proofErr w:type="gramEnd"/>
            <w:r w:rsidRPr="002727FE">
              <w:rPr>
                <w:sz w:val="24"/>
                <w:szCs w:val="24"/>
              </w:rPr>
              <w:t xml:space="preserve"> Учебник / В. К. </w:t>
            </w:r>
            <w:proofErr w:type="spellStart"/>
            <w:r w:rsidRPr="002727FE">
              <w:rPr>
                <w:sz w:val="24"/>
                <w:szCs w:val="24"/>
              </w:rPr>
              <w:t>Бурлачков</w:t>
            </w:r>
            <w:proofErr w:type="spellEnd"/>
            <w:r w:rsidRPr="002727FE">
              <w:rPr>
                <w:sz w:val="24"/>
                <w:szCs w:val="24"/>
              </w:rPr>
              <w:t xml:space="preserve"> [и др.] ; под ред. В. А. Слепова ; Рос. </w:t>
            </w:r>
            <w:proofErr w:type="spellStart"/>
            <w:r w:rsidRPr="002727FE">
              <w:rPr>
                <w:sz w:val="24"/>
                <w:szCs w:val="24"/>
              </w:rPr>
              <w:t>экон</w:t>
            </w:r>
            <w:proofErr w:type="spellEnd"/>
            <w:r w:rsidRPr="002727FE">
              <w:rPr>
                <w:sz w:val="24"/>
                <w:szCs w:val="24"/>
              </w:rPr>
              <w:t xml:space="preserve">. ун-т им. Г. В. Плеханова, Науч. </w:t>
            </w:r>
            <w:proofErr w:type="spellStart"/>
            <w:r w:rsidRPr="002727FE">
              <w:rPr>
                <w:sz w:val="24"/>
                <w:szCs w:val="24"/>
              </w:rPr>
              <w:t>шк</w:t>
            </w:r>
            <w:proofErr w:type="spellEnd"/>
            <w:r w:rsidRPr="002727FE">
              <w:rPr>
                <w:sz w:val="24"/>
                <w:szCs w:val="24"/>
              </w:rPr>
              <w:t xml:space="preserve">. "Финансы". - 3-е изд., </w:t>
            </w:r>
            <w:proofErr w:type="spellStart"/>
            <w:r w:rsidRPr="002727FE">
              <w:rPr>
                <w:sz w:val="24"/>
                <w:szCs w:val="24"/>
              </w:rPr>
              <w:t>перераб</w:t>
            </w:r>
            <w:proofErr w:type="spellEnd"/>
            <w:r w:rsidRPr="002727FE">
              <w:rPr>
                <w:sz w:val="24"/>
                <w:szCs w:val="24"/>
              </w:rPr>
              <w:t xml:space="preserve">. и доп. - </w:t>
            </w:r>
            <w:proofErr w:type="gramStart"/>
            <w:r w:rsidRPr="002727FE">
              <w:rPr>
                <w:sz w:val="24"/>
                <w:szCs w:val="24"/>
              </w:rPr>
              <w:t>Москва :</w:t>
            </w:r>
            <w:proofErr w:type="gramEnd"/>
            <w:r w:rsidRPr="002727FE">
              <w:rPr>
                <w:sz w:val="24"/>
                <w:szCs w:val="24"/>
              </w:rPr>
              <w:t xml:space="preserve"> Магистр: ИНФРА-М, 2017. - 304 с. </w:t>
            </w:r>
            <w:hyperlink r:id="rId8" w:history="1">
              <w:r w:rsidRPr="002727FE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http://znanium.com/go.php?id=795839</w:t>
              </w:r>
            </w:hyperlink>
          </w:p>
          <w:p w:rsidR="00F40E11" w:rsidRPr="002727FE" w:rsidRDefault="00F84459" w:rsidP="001E65C9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03570" w:rsidRPr="002727FE" w:rsidRDefault="00103570" w:rsidP="001E65C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Экономика строительства [Электронный ресурс</w:t>
            </w:r>
            <w:proofErr w:type="gramStart"/>
            <w:r w:rsidRPr="002727FE">
              <w:rPr>
                <w:sz w:val="24"/>
                <w:szCs w:val="24"/>
              </w:rPr>
              <w:t>] :</w:t>
            </w:r>
            <w:proofErr w:type="gramEnd"/>
            <w:r w:rsidRPr="002727FE">
              <w:rPr>
                <w:sz w:val="24"/>
                <w:szCs w:val="24"/>
              </w:rPr>
              <w:t xml:space="preserve"> учебник для студентов, обучающихся по специальности 080502 «Экономика и управление на предприятии строительства» и по направлению подготовки 38.03.02 (080200) «Менеджмент» (профиль «Производственный менеджмент») / [Г. М. </w:t>
            </w:r>
            <w:proofErr w:type="spellStart"/>
            <w:r w:rsidRPr="002727FE">
              <w:rPr>
                <w:sz w:val="24"/>
                <w:szCs w:val="24"/>
              </w:rPr>
              <w:t>Загидуллина</w:t>
            </w:r>
            <w:proofErr w:type="spellEnd"/>
            <w:r w:rsidRPr="002727FE">
              <w:rPr>
                <w:sz w:val="24"/>
                <w:szCs w:val="24"/>
              </w:rPr>
              <w:t xml:space="preserve"> [и др.] ; под общ. ред. Г. М. </w:t>
            </w:r>
            <w:proofErr w:type="spellStart"/>
            <w:r w:rsidRPr="002727FE">
              <w:rPr>
                <w:sz w:val="24"/>
                <w:szCs w:val="24"/>
              </w:rPr>
              <w:t>Загидуллиной</w:t>
            </w:r>
            <w:proofErr w:type="spellEnd"/>
            <w:r w:rsidRPr="002727FE">
              <w:rPr>
                <w:sz w:val="24"/>
                <w:szCs w:val="24"/>
              </w:rPr>
              <w:t xml:space="preserve">, А. И. Романовой. - 2-е изд. - </w:t>
            </w:r>
            <w:proofErr w:type="gramStart"/>
            <w:r w:rsidRPr="002727FE">
              <w:rPr>
                <w:sz w:val="24"/>
                <w:szCs w:val="24"/>
              </w:rPr>
              <w:t>Москва :</w:t>
            </w:r>
            <w:proofErr w:type="gramEnd"/>
            <w:r w:rsidRPr="002727FE">
              <w:rPr>
                <w:sz w:val="24"/>
                <w:szCs w:val="24"/>
              </w:rPr>
              <w:t xml:space="preserve"> ИНФРА-М, 2019. - 360 с. </w:t>
            </w:r>
            <w:hyperlink r:id="rId9" w:history="1">
              <w:r w:rsidRPr="002727FE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http://znanium.com/go.php?id=1009456</w:t>
              </w:r>
            </w:hyperlink>
          </w:p>
          <w:p w:rsidR="00103570" w:rsidRPr="002727FE" w:rsidRDefault="00103570" w:rsidP="001E65C9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2727FE">
              <w:rPr>
                <w:sz w:val="24"/>
                <w:szCs w:val="24"/>
              </w:rPr>
              <w:t>Липсиц</w:t>
            </w:r>
            <w:proofErr w:type="spellEnd"/>
            <w:r w:rsidRPr="002727FE">
              <w:rPr>
                <w:sz w:val="24"/>
                <w:szCs w:val="24"/>
              </w:rPr>
              <w:t>, И. В. </w:t>
            </w:r>
            <w:r w:rsidRPr="001E65C9">
              <w:rPr>
                <w:bCs/>
                <w:sz w:val="24"/>
                <w:szCs w:val="24"/>
              </w:rPr>
              <w:t>Ценообразовани</w:t>
            </w:r>
            <w:r w:rsidRPr="001E65C9">
              <w:rPr>
                <w:sz w:val="24"/>
                <w:szCs w:val="24"/>
              </w:rPr>
              <w:t>е</w:t>
            </w:r>
            <w:r w:rsidRPr="002727FE">
              <w:rPr>
                <w:sz w:val="24"/>
                <w:szCs w:val="24"/>
              </w:rPr>
              <w:t xml:space="preserve"> [Текст</w:t>
            </w:r>
            <w:proofErr w:type="gramStart"/>
            <w:r w:rsidRPr="002727FE">
              <w:rPr>
                <w:sz w:val="24"/>
                <w:szCs w:val="24"/>
              </w:rPr>
              <w:t>] :</w:t>
            </w:r>
            <w:proofErr w:type="gramEnd"/>
            <w:r w:rsidRPr="002727FE">
              <w:rPr>
                <w:sz w:val="24"/>
                <w:szCs w:val="24"/>
              </w:rPr>
              <w:t xml:space="preserve"> учебное пособие для прикладного бакалавриата : для студентов вузов, обучающихся по экономическим направлениям / И. В. </w:t>
            </w:r>
            <w:proofErr w:type="spellStart"/>
            <w:r w:rsidRPr="002727FE">
              <w:rPr>
                <w:sz w:val="24"/>
                <w:szCs w:val="24"/>
              </w:rPr>
              <w:t>Липсиц</w:t>
            </w:r>
            <w:proofErr w:type="spellEnd"/>
            <w:r w:rsidRPr="002727FE">
              <w:rPr>
                <w:sz w:val="24"/>
                <w:szCs w:val="24"/>
              </w:rPr>
              <w:t xml:space="preserve">. - </w:t>
            </w:r>
            <w:proofErr w:type="gramStart"/>
            <w:r w:rsidRPr="002727FE">
              <w:rPr>
                <w:sz w:val="24"/>
                <w:szCs w:val="24"/>
              </w:rPr>
              <w:t>Москва :</w:t>
            </w:r>
            <w:proofErr w:type="gramEnd"/>
            <w:r w:rsidRPr="002727FE">
              <w:rPr>
                <w:sz w:val="24"/>
                <w:szCs w:val="24"/>
              </w:rPr>
              <w:t xml:space="preserve"> </w:t>
            </w:r>
            <w:proofErr w:type="spellStart"/>
            <w:r w:rsidRPr="002727FE">
              <w:rPr>
                <w:sz w:val="24"/>
                <w:szCs w:val="24"/>
              </w:rPr>
              <w:t>Юрайт</w:t>
            </w:r>
            <w:proofErr w:type="spellEnd"/>
            <w:r w:rsidRPr="002727FE">
              <w:rPr>
                <w:sz w:val="24"/>
                <w:szCs w:val="24"/>
              </w:rPr>
              <w:t>, 2018. - 160 с. 7экз.</w:t>
            </w:r>
          </w:p>
        </w:tc>
      </w:tr>
      <w:tr w:rsidR="002727FE" w:rsidRPr="002727FE">
        <w:tc>
          <w:tcPr>
            <w:tcW w:w="10490" w:type="dxa"/>
            <w:gridSpan w:val="3"/>
            <w:shd w:val="clear" w:color="auto" w:fill="E7E6E6" w:themeFill="background2"/>
          </w:tcPr>
          <w:p w:rsidR="00F40E11" w:rsidRPr="002727FE" w:rsidRDefault="00F844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727FE" w:rsidRPr="002727FE">
        <w:tc>
          <w:tcPr>
            <w:tcW w:w="10490" w:type="dxa"/>
            <w:gridSpan w:val="3"/>
            <w:shd w:val="clear" w:color="auto" w:fill="auto"/>
          </w:tcPr>
          <w:p w:rsidR="00F40E11" w:rsidRPr="002727FE" w:rsidRDefault="00F84459">
            <w:pPr>
              <w:rPr>
                <w:b/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2727FE" w:rsidRDefault="00F84459">
            <w:pPr>
              <w:jc w:val="both"/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727FE">
              <w:rPr>
                <w:sz w:val="24"/>
                <w:szCs w:val="24"/>
              </w:rPr>
              <w:t>Astra</w:t>
            </w:r>
            <w:proofErr w:type="spellEnd"/>
            <w:r w:rsidRPr="002727FE">
              <w:rPr>
                <w:sz w:val="24"/>
                <w:szCs w:val="24"/>
              </w:rPr>
              <w:t xml:space="preserve"> </w:t>
            </w:r>
            <w:proofErr w:type="spellStart"/>
            <w:r w:rsidRPr="002727FE">
              <w:rPr>
                <w:sz w:val="24"/>
                <w:szCs w:val="24"/>
              </w:rPr>
              <w:t>Linux</w:t>
            </w:r>
            <w:proofErr w:type="spellEnd"/>
            <w:r w:rsidRPr="002727FE">
              <w:rPr>
                <w:sz w:val="24"/>
                <w:szCs w:val="24"/>
              </w:rPr>
              <w:t xml:space="preserve"> </w:t>
            </w:r>
            <w:proofErr w:type="spellStart"/>
            <w:r w:rsidRPr="002727FE">
              <w:rPr>
                <w:sz w:val="24"/>
                <w:szCs w:val="24"/>
              </w:rPr>
              <w:t>Common</w:t>
            </w:r>
            <w:proofErr w:type="spellEnd"/>
            <w:r w:rsidRPr="002727FE">
              <w:rPr>
                <w:sz w:val="24"/>
                <w:szCs w:val="24"/>
              </w:rPr>
              <w:t xml:space="preserve"> </w:t>
            </w:r>
            <w:proofErr w:type="spellStart"/>
            <w:r w:rsidRPr="002727FE">
              <w:rPr>
                <w:sz w:val="24"/>
                <w:szCs w:val="24"/>
              </w:rPr>
              <w:t>Edition</w:t>
            </w:r>
            <w:proofErr w:type="spellEnd"/>
            <w:r w:rsidRPr="002727F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2727FE" w:rsidRDefault="00F84459">
            <w:pPr>
              <w:jc w:val="both"/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2727FE" w:rsidRDefault="00F84459">
            <w:pPr>
              <w:rPr>
                <w:b/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2727FE" w:rsidRDefault="00F84459">
            <w:pPr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Общего доступа</w:t>
            </w:r>
          </w:p>
          <w:p w:rsidR="00F40E11" w:rsidRPr="002727FE" w:rsidRDefault="00F84459">
            <w:pPr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2727FE" w:rsidRDefault="00F84459">
            <w:pPr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727FE" w:rsidRPr="002727FE">
        <w:tc>
          <w:tcPr>
            <w:tcW w:w="10490" w:type="dxa"/>
            <w:gridSpan w:val="3"/>
            <w:shd w:val="clear" w:color="auto" w:fill="E7E6E6" w:themeFill="background2"/>
          </w:tcPr>
          <w:p w:rsidR="00F40E11" w:rsidRPr="002727FE" w:rsidRDefault="00F84459">
            <w:pPr>
              <w:rPr>
                <w:b/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>Перечень онлайн курсов</w:t>
            </w:r>
            <w:r w:rsidRPr="002727FE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727FE" w:rsidRPr="002727FE">
        <w:tc>
          <w:tcPr>
            <w:tcW w:w="10490" w:type="dxa"/>
            <w:gridSpan w:val="3"/>
            <w:shd w:val="clear" w:color="auto" w:fill="auto"/>
          </w:tcPr>
          <w:p w:rsidR="00F40E11" w:rsidRPr="002727FE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727FE" w:rsidRPr="002727FE">
        <w:tc>
          <w:tcPr>
            <w:tcW w:w="10490" w:type="dxa"/>
            <w:gridSpan w:val="3"/>
            <w:shd w:val="clear" w:color="auto" w:fill="E7E6E6" w:themeFill="background2"/>
          </w:tcPr>
          <w:p w:rsidR="00F40E11" w:rsidRPr="002727FE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27F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727FE" w:rsidRPr="002727FE">
        <w:tc>
          <w:tcPr>
            <w:tcW w:w="10490" w:type="dxa"/>
            <w:gridSpan w:val="3"/>
            <w:shd w:val="clear" w:color="auto" w:fill="auto"/>
          </w:tcPr>
          <w:p w:rsidR="002727FE" w:rsidRPr="002727FE" w:rsidRDefault="002727FE" w:rsidP="002727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27F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54052" w:rsidRDefault="00354052" w:rsidP="0035405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354052" w:rsidRDefault="00354052" w:rsidP="00354052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354052" w:rsidRDefault="00354052" w:rsidP="00354052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354052" w:rsidRDefault="00354052" w:rsidP="00354052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354052" w:rsidRDefault="00354052" w:rsidP="00354052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F40E11" w:rsidRPr="00103570" w:rsidRDefault="00354052" w:rsidP="00354052">
      <w:pPr>
        <w:ind w:left="-284"/>
        <w:rPr>
          <w:b/>
          <w:sz w:val="24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С.И.Баженов</w:t>
      </w:r>
      <w:bookmarkStart w:id="0" w:name="_GoBack"/>
      <w:bookmarkEnd w:id="0"/>
      <w:proofErr w:type="spellEnd"/>
      <w:r w:rsidR="00F84459">
        <w:rPr>
          <w:b/>
          <w:sz w:val="24"/>
          <w:szCs w:val="24"/>
        </w:rPr>
        <w:t xml:space="preserve"> </w:t>
      </w:r>
    </w:p>
    <w:sectPr w:rsidR="00F40E11" w:rsidRPr="001035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9D6"/>
    <w:multiLevelType w:val="multilevel"/>
    <w:tmpl w:val="EE86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362F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103570"/>
    <w:rsid w:val="001E65C9"/>
    <w:rsid w:val="002727FE"/>
    <w:rsid w:val="00354052"/>
    <w:rsid w:val="004C6529"/>
    <w:rsid w:val="005334E0"/>
    <w:rsid w:val="006E620F"/>
    <w:rsid w:val="007B5D44"/>
    <w:rsid w:val="00C46840"/>
    <w:rsid w:val="00F066CE"/>
    <w:rsid w:val="00F40E11"/>
    <w:rsid w:val="00F51A74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9583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3420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9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CCF0-5DE6-452B-A0F1-43710A86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2019-02-15T10:04:00Z</cp:lastPrinted>
  <dcterms:created xsi:type="dcterms:W3CDTF">2019-03-14T11:44:00Z</dcterms:created>
  <dcterms:modified xsi:type="dcterms:W3CDTF">2019-08-12T06:15:00Z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